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EFA6" w14:textId="77777777" w:rsidR="00FE0C31" w:rsidRDefault="00FE0C31">
      <w:pPr>
        <w:pStyle w:val="Corpodetexto"/>
        <w:rPr>
          <w:rFonts w:ascii="Times New Roman"/>
          <w:sz w:val="20"/>
        </w:rPr>
      </w:pPr>
    </w:p>
    <w:p w14:paraId="3C5F89D9" w14:textId="77777777" w:rsidR="00FE0C31" w:rsidRDefault="00FE0C31">
      <w:pPr>
        <w:pStyle w:val="Corpodetexto"/>
        <w:rPr>
          <w:rFonts w:ascii="Times New Roman"/>
          <w:sz w:val="20"/>
        </w:rPr>
      </w:pPr>
    </w:p>
    <w:p w14:paraId="3BFDD588" w14:textId="25D0478B" w:rsidR="00FE0C31" w:rsidRDefault="00AB2CB1">
      <w:pPr>
        <w:pStyle w:val="Ttulo2"/>
        <w:ind w:left="1582" w:right="1660"/>
        <w:jc w:val="center"/>
      </w:pPr>
      <w:r>
        <w:rPr>
          <w:w w:val="80"/>
        </w:rPr>
        <w:t>Plano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Declaração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Bolsista</w:t>
      </w:r>
    </w:p>
    <w:p w14:paraId="13F5A70A" w14:textId="77777777" w:rsidR="00FE0C31" w:rsidRDefault="00FE0C31">
      <w:pPr>
        <w:pStyle w:val="Corpodetexto"/>
        <w:spacing w:before="10"/>
        <w:rPr>
          <w:rFonts w:ascii="Arial"/>
          <w:b/>
        </w:rPr>
      </w:pPr>
    </w:p>
    <w:p w14:paraId="5215DBEF" w14:textId="77777777" w:rsidR="00FE0C31" w:rsidRDefault="00AB2CB1">
      <w:pPr>
        <w:pStyle w:val="PargrafodaLista"/>
        <w:numPr>
          <w:ilvl w:val="0"/>
          <w:numId w:val="6"/>
        </w:numPr>
        <w:tabs>
          <w:tab w:val="left" w:pos="1582"/>
        </w:tabs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4308"/>
      </w:tblGrid>
      <w:tr w:rsidR="00FE0C31" w14:paraId="078F5C45" w14:textId="77777777">
        <w:trPr>
          <w:trHeight w:val="306"/>
        </w:trPr>
        <w:tc>
          <w:tcPr>
            <w:tcW w:w="4313" w:type="dxa"/>
            <w:shd w:val="clear" w:color="auto" w:fill="DAEDF3"/>
          </w:tcPr>
          <w:p w14:paraId="2BA34D99" w14:textId="77777777" w:rsidR="00FE0C31" w:rsidRDefault="00AB2CB1">
            <w:pPr>
              <w:pStyle w:val="TableParagraph"/>
              <w:spacing w:before="15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Instituição/Campus</w:t>
            </w:r>
          </w:p>
        </w:tc>
        <w:tc>
          <w:tcPr>
            <w:tcW w:w="4308" w:type="dxa"/>
          </w:tcPr>
          <w:p w14:paraId="32E49E08" w14:textId="03BFA7A9" w:rsidR="00FE0C31" w:rsidRPr="00162803" w:rsidRDefault="0016280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62803">
              <w:rPr>
                <w:rFonts w:asciiTheme="minorHAnsi" w:hAnsiTheme="minorHAnsi" w:cstheme="minorHAnsi"/>
                <w:sz w:val="20"/>
              </w:rPr>
              <w:t>Unioeste</w:t>
            </w:r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</w:p>
        </w:tc>
      </w:tr>
      <w:tr w:rsidR="00FE0C31" w14:paraId="379EB480" w14:textId="77777777">
        <w:trPr>
          <w:trHeight w:val="307"/>
        </w:trPr>
        <w:tc>
          <w:tcPr>
            <w:tcW w:w="4313" w:type="dxa"/>
            <w:shd w:val="clear" w:color="auto" w:fill="DAEDF3"/>
          </w:tcPr>
          <w:p w14:paraId="21D381DC" w14:textId="77777777" w:rsidR="00FE0C31" w:rsidRDefault="00AB2CB1">
            <w:pPr>
              <w:pStyle w:val="TableParagraph"/>
              <w:spacing w:before="15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Pesquisador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responsável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pelo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bolsista</w:t>
            </w:r>
          </w:p>
        </w:tc>
        <w:tc>
          <w:tcPr>
            <w:tcW w:w="4308" w:type="dxa"/>
          </w:tcPr>
          <w:p w14:paraId="4A2990A4" w14:textId="77777777" w:rsidR="00FE0C31" w:rsidRPr="00162803" w:rsidRDefault="00FE0C3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0C31" w14:paraId="0AFA3E90" w14:textId="77777777">
        <w:trPr>
          <w:trHeight w:val="307"/>
        </w:trPr>
        <w:tc>
          <w:tcPr>
            <w:tcW w:w="4313" w:type="dxa"/>
            <w:shd w:val="clear" w:color="auto" w:fill="DAEDF3"/>
          </w:tcPr>
          <w:p w14:paraId="5E7F72EE" w14:textId="77777777" w:rsidR="00FE0C31" w:rsidRDefault="00AB2CB1">
            <w:pPr>
              <w:pStyle w:val="TableParagraph"/>
              <w:spacing w:before="15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Nome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do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bolsista</w:t>
            </w:r>
          </w:p>
        </w:tc>
        <w:tc>
          <w:tcPr>
            <w:tcW w:w="4308" w:type="dxa"/>
          </w:tcPr>
          <w:p w14:paraId="5A690BE5" w14:textId="77777777" w:rsidR="00FE0C31" w:rsidRPr="00162803" w:rsidRDefault="00FE0C3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D3EE325" w14:textId="77777777" w:rsidR="00FE0C31" w:rsidRDefault="00FE0C31">
      <w:pPr>
        <w:pStyle w:val="Corpodetexto"/>
        <w:rPr>
          <w:rFonts w:ascii="Arial"/>
          <w:b/>
          <w:sz w:val="24"/>
        </w:rPr>
      </w:pPr>
    </w:p>
    <w:p w14:paraId="309CCB33" w14:textId="77777777" w:rsidR="00FE0C31" w:rsidRDefault="00AB2CB1">
      <w:pPr>
        <w:pStyle w:val="Ttulo2"/>
        <w:numPr>
          <w:ilvl w:val="0"/>
          <w:numId w:val="6"/>
        </w:numPr>
        <w:tabs>
          <w:tab w:val="left" w:pos="1582"/>
        </w:tabs>
        <w:spacing w:before="155"/>
      </w:pPr>
      <w:r>
        <w:rPr>
          <w:color w:val="006FC0"/>
          <w:w w:val="80"/>
        </w:rPr>
        <w:t>SÍNTESE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ATIVIDADES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SEREM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DESENVOLVIDAS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PELO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BOLSISTA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1"/>
      </w:tblGrid>
      <w:tr w:rsidR="00FE0C31" w14:paraId="5AA05A55" w14:textId="77777777">
        <w:trPr>
          <w:trHeight w:val="307"/>
        </w:trPr>
        <w:tc>
          <w:tcPr>
            <w:tcW w:w="8621" w:type="dxa"/>
          </w:tcPr>
          <w:p w14:paraId="0A2C2551" w14:textId="77777777" w:rsidR="00FE0C31" w:rsidRDefault="00AB2CB1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1</w:t>
            </w:r>
          </w:p>
        </w:tc>
      </w:tr>
      <w:tr w:rsidR="00FE0C31" w14:paraId="72C54D58" w14:textId="77777777">
        <w:trPr>
          <w:trHeight w:val="307"/>
        </w:trPr>
        <w:tc>
          <w:tcPr>
            <w:tcW w:w="8621" w:type="dxa"/>
          </w:tcPr>
          <w:p w14:paraId="54B65AC6" w14:textId="77777777" w:rsidR="00FE0C31" w:rsidRDefault="00AB2CB1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2</w:t>
            </w:r>
          </w:p>
        </w:tc>
      </w:tr>
      <w:tr w:rsidR="00FE0C31" w14:paraId="110BE837" w14:textId="77777777">
        <w:trPr>
          <w:trHeight w:val="308"/>
        </w:trPr>
        <w:tc>
          <w:tcPr>
            <w:tcW w:w="8621" w:type="dxa"/>
          </w:tcPr>
          <w:p w14:paraId="16352CFF" w14:textId="77777777" w:rsidR="00FE0C31" w:rsidRDefault="00AB2CB1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3</w:t>
            </w:r>
          </w:p>
        </w:tc>
      </w:tr>
      <w:tr w:rsidR="00FE0C31" w14:paraId="51663795" w14:textId="77777777">
        <w:trPr>
          <w:trHeight w:val="307"/>
        </w:trPr>
        <w:tc>
          <w:tcPr>
            <w:tcW w:w="8621" w:type="dxa"/>
          </w:tcPr>
          <w:p w14:paraId="10D83497" w14:textId="77777777" w:rsidR="00FE0C31" w:rsidRDefault="00AB2CB1">
            <w:pPr>
              <w:pStyle w:val="TableParagraph"/>
              <w:spacing w:before="12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(adicionar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mais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linhas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necessário)</w:t>
            </w:r>
          </w:p>
        </w:tc>
      </w:tr>
    </w:tbl>
    <w:p w14:paraId="596F27D8" w14:textId="77777777" w:rsidR="00FE0C31" w:rsidRDefault="00FE0C31">
      <w:pPr>
        <w:pStyle w:val="Corpodetexto"/>
        <w:spacing w:before="3"/>
        <w:rPr>
          <w:rFonts w:ascii="Arial"/>
          <w:b/>
          <w:sz w:val="24"/>
        </w:rPr>
      </w:pPr>
    </w:p>
    <w:p w14:paraId="185865B5" w14:textId="77777777" w:rsidR="00FE0C31" w:rsidRDefault="00AB2CB1">
      <w:pPr>
        <w:pStyle w:val="PargrafodaLista"/>
        <w:numPr>
          <w:ilvl w:val="0"/>
          <w:numId w:val="6"/>
        </w:numPr>
        <w:tabs>
          <w:tab w:val="left" w:pos="1582"/>
        </w:tabs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 w14:paraId="12429B3C" w14:textId="77777777" w:rsidR="00FE0C31" w:rsidRDefault="00AB2CB1">
      <w:pPr>
        <w:pStyle w:val="PargrafodaLista"/>
        <w:numPr>
          <w:ilvl w:val="1"/>
          <w:numId w:val="6"/>
        </w:numPr>
        <w:tabs>
          <w:tab w:val="left" w:pos="1951"/>
        </w:tabs>
        <w:spacing w:before="57" w:line="252" w:lineRule="exact"/>
        <w:ind w:hanging="463"/>
        <w:rPr>
          <w:rFonts w:ascii="Arial"/>
          <w:i/>
        </w:rPr>
      </w:pPr>
      <w:r>
        <w:rPr>
          <w:rFonts w:ascii="Arial"/>
          <w:i/>
          <w:w w:val="90"/>
        </w:rPr>
        <w:t>Declaramos</w:t>
      </w:r>
      <w:r>
        <w:rPr>
          <w:rFonts w:ascii="Arial"/>
          <w:i/>
          <w:spacing w:val="66"/>
        </w:rPr>
        <w:t xml:space="preserve">   </w:t>
      </w:r>
      <w:r>
        <w:rPr>
          <w:rFonts w:ascii="Arial"/>
          <w:i/>
          <w:spacing w:val="68"/>
        </w:rPr>
        <w:t xml:space="preserve"> </w:t>
      </w:r>
      <w:r>
        <w:rPr>
          <w:rFonts w:ascii="Arial"/>
          <w:i/>
          <w:w w:val="90"/>
        </w:rPr>
        <w:t>para</w:t>
      </w:r>
      <w:r>
        <w:rPr>
          <w:rFonts w:ascii="Arial"/>
          <w:i/>
          <w:spacing w:val="52"/>
        </w:rPr>
        <w:t xml:space="preserve">     </w:t>
      </w:r>
      <w:r>
        <w:rPr>
          <w:rFonts w:ascii="Arial"/>
          <w:i/>
          <w:w w:val="90"/>
        </w:rPr>
        <w:t>os</w:t>
      </w:r>
      <w:r>
        <w:rPr>
          <w:rFonts w:ascii="Arial"/>
          <w:i/>
          <w:spacing w:val="51"/>
        </w:rPr>
        <w:t xml:space="preserve">     </w:t>
      </w:r>
      <w:r>
        <w:rPr>
          <w:rFonts w:ascii="Arial"/>
          <w:i/>
          <w:w w:val="90"/>
        </w:rPr>
        <w:t>devidos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fins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que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o</w:t>
      </w:r>
      <w:r>
        <w:rPr>
          <w:rFonts w:ascii="Arial"/>
          <w:i/>
          <w:spacing w:val="51"/>
        </w:rPr>
        <w:t xml:space="preserve">     </w:t>
      </w:r>
      <w:r>
        <w:rPr>
          <w:rFonts w:ascii="Arial"/>
          <w:i/>
          <w:w w:val="90"/>
        </w:rPr>
        <w:t>estudante</w:t>
      </w:r>
    </w:p>
    <w:p w14:paraId="5523EAA1" w14:textId="37948F0C" w:rsidR="00FE0C31" w:rsidRDefault="00AB2CB1" w:rsidP="00872A6E">
      <w:pPr>
        <w:tabs>
          <w:tab w:val="left" w:pos="6862"/>
        </w:tabs>
        <w:ind w:left="1950" w:right="1459"/>
        <w:jc w:val="both"/>
        <w:rPr>
          <w:rFonts w:ascii="Arial" w:hAnsi="Arial"/>
          <w:i/>
        </w:rPr>
      </w:pPr>
      <w:r>
        <w:rPr>
          <w:rFonts w:ascii="Arial" w:hAnsi="Arial"/>
          <w:i/>
          <w:w w:val="82"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w w:val="85"/>
        </w:rPr>
        <w:t>,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selecionados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por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esta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instituição</w:t>
      </w:r>
      <w:r>
        <w:rPr>
          <w:rFonts w:ascii="Arial" w:hAnsi="Arial"/>
          <w:i/>
          <w:spacing w:val="-49"/>
          <w:w w:val="85"/>
        </w:rPr>
        <w:t xml:space="preserve"> </w:t>
      </w:r>
      <w:r>
        <w:rPr>
          <w:rFonts w:ascii="Arial" w:hAnsi="Arial"/>
          <w:i/>
          <w:w w:val="85"/>
        </w:rPr>
        <w:t xml:space="preserve">para participar como bolsista do </w:t>
      </w:r>
      <w:r w:rsidR="00872A6E" w:rsidRPr="00872A6E">
        <w:rPr>
          <w:rFonts w:ascii="Arial" w:hAnsi="Arial"/>
          <w:b/>
          <w:i/>
          <w:w w:val="85"/>
        </w:rPr>
        <w:t>PROGRAMA INSTITUCIONAL DE BOLSAS DE INICIAÇÃO CIENTÍFICA (PIBIC)</w:t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39"/>
          <w:w w:val="80"/>
        </w:rPr>
        <w:t xml:space="preserve"> </w:t>
      </w:r>
      <w:r>
        <w:rPr>
          <w:rFonts w:ascii="Arial" w:hAnsi="Arial"/>
          <w:i/>
          <w:w w:val="80"/>
        </w:rPr>
        <w:t>não</w:t>
      </w:r>
      <w:r>
        <w:rPr>
          <w:rFonts w:ascii="Arial" w:hAnsi="Arial"/>
          <w:i/>
          <w:spacing w:val="36"/>
          <w:w w:val="80"/>
        </w:rPr>
        <w:t xml:space="preserve"> </w:t>
      </w:r>
      <w:r>
        <w:rPr>
          <w:rFonts w:ascii="Arial" w:hAnsi="Arial"/>
          <w:i/>
          <w:w w:val="80"/>
        </w:rPr>
        <w:t>acumulará</w:t>
      </w:r>
      <w:r>
        <w:rPr>
          <w:rFonts w:ascii="Arial" w:hAnsi="Arial"/>
          <w:i/>
          <w:spacing w:val="35"/>
          <w:w w:val="80"/>
        </w:rPr>
        <w:t xml:space="preserve"> </w:t>
      </w:r>
      <w:r>
        <w:rPr>
          <w:rFonts w:ascii="Arial" w:hAnsi="Arial"/>
          <w:i/>
          <w:w w:val="80"/>
        </w:rPr>
        <w:t>bolsa</w:t>
      </w:r>
      <w:r>
        <w:rPr>
          <w:rFonts w:ascii="Arial" w:hAnsi="Arial"/>
          <w:i/>
          <w:spacing w:val="38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 w:rsidR="00872A6E">
        <w:rPr>
          <w:rFonts w:ascii="Arial" w:hAnsi="Arial"/>
          <w:i/>
          <w:w w:val="80"/>
        </w:rPr>
        <w:t xml:space="preserve"> </w:t>
      </w:r>
      <w:r>
        <w:rPr>
          <w:rFonts w:ascii="Arial" w:hAnsi="Arial"/>
          <w:i/>
          <w:w w:val="85"/>
        </w:rPr>
        <w:t>qualquer outra natureza ou manterá vínculo empregatício enquanto permanecer bolsista desta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90"/>
        </w:rPr>
        <w:t>Chamada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Pública.</w:t>
      </w:r>
    </w:p>
    <w:p w14:paraId="5DED1700" w14:textId="77777777" w:rsidR="00FE0C31" w:rsidRDefault="00AB2CB1">
      <w:pPr>
        <w:pStyle w:val="PargrafodaLista"/>
        <w:numPr>
          <w:ilvl w:val="1"/>
          <w:numId w:val="6"/>
        </w:numPr>
        <w:tabs>
          <w:tab w:val="left" w:pos="1950"/>
          <w:tab w:val="left" w:pos="1951"/>
        </w:tabs>
        <w:spacing w:before="1" w:line="237" w:lineRule="auto"/>
        <w:ind w:right="1464" w:hanging="512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7,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II,c</w:t>
      </w:r>
      <w:r>
        <w:rPr>
          <w:rFonts w:ascii="Arial" w:hAnsi="Arial"/>
          <w:i/>
          <w:spacing w:val="-6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 w14:paraId="6B984625" w14:textId="77777777" w:rsidR="00FE0C31" w:rsidRDefault="00FE0C31">
      <w:pPr>
        <w:pStyle w:val="Corpodetexto"/>
        <w:rPr>
          <w:rFonts w:ascii="Arial"/>
          <w:i/>
          <w:sz w:val="24"/>
        </w:rPr>
      </w:pPr>
    </w:p>
    <w:p w14:paraId="4BC7EFE7" w14:textId="77777777" w:rsidR="00FE0C31" w:rsidRDefault="00FE0C31">
      <w:pPr>
        <w:pStyle w:val="Corpodetexto"/>
        <w:spacing w:before="9"/>
        <w:rPr>
          <w:rFonts w:ascii="Arial"/>
          <w:i/>
          <w:sz w:val="25"/>
        </w:rPr>
      </w:pPr>
    </w:p>
    <w:p w14:paraId="504B5180" w14:textId="77777777" w:rsidR="00FE0C31" w:rsidRDefault="00AB2CB1">
      <w:pPr>
        <w:pStyle w:val="Ttulo2"/>
        <w:numPr>
          <w:ilvl w:val="0"/>
          <w:numId w:val="6"/>
        </w:numPr>
        <w:tabs>
          <w:tab w:val="left" w:pos="1582"/>
        </w:tabs>
        <w:spacing w:before="1"/>
      </w:pPr>
      <w:r>
        <w:rPr>
          <w:color w:val="006FC0"/>
          <w:w w:val="90"/>
        </w:rPr>
        <w:t>ASSINATURAS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4310"/>
      </w:tblGrid>
      <w:tr w:rsidR="00FE0C31" w14:paraId="4CA2B35A" w14:textId="77777777">
        <w:trPr>
          <w:trHeight w:val="535"/>
        </w:trPr>
        <w:tc>
          <w:tcPr>
            <w:tcW w:w="8621" w:type="dxa"/>
            <w:gridSpan w:val="2"/>
            <w:shd w:val="clear" w:color="auto" w:fill="DAEDF3"/>
          </w:tcPr>
          <w:p w14:paraId="74827A82" w14:textId="77777777" w:rsidR="00FE0C31" w:rsidRDefault="00AB2CB1">
            <w:pPr>
              <w:pStyle w:val="TableParagraph"/>
              <w:spacing w:before="35" w:line="216" w:lineRule="auto"/>
              <w:ind w:left="597" w:hanging="510"/>
              <w:rPr>
                <w:i/>
              </w:rPr>
            </w:pPr>
            <w:r>
              <w:rPr>
                <w:i/>
                <w:w w:val="80"/>
              </w:rPr>
              <w:t>Os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abaixo-assinados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declaram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presente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documento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foi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estabelecido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comum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acordo,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assumindo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tarefas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responsabilidades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lhes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caberão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durante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período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realização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mesmo.</w:t>
            </w:r>
          </w:p>
        </w:tc>
      </w:tr>
      <w:tr w:rsidR="00FE0C31" w14:paraId="36AEFC29" w14:textId="77777777">
        <w:trPr>
          <w:trHeight w:val="522"/>
        </w:trPr>
        <w:tc>
          <w:tcPr>
            <w:tcW w:w="8621" w:type="dxa"/>
            <w:gridSpan w:val="2"/>
          </w:tcPr>
          <w:p w14:paraId="18C773B7" w14:textId="77777777" w:rsidR="00FE0C31" w:rsidRDefault="00AB2CB1">
            <w:pPr>
              <w:pStyle w:val="TableParagraph"/>
              <w:spacing w:before="120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Local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data:</w:t>
            </w:r>
          </w:p>
        </w:tc>
      </w:tr>
      <w:tr w:rsidR="00FE0C31" w14:paraId="0952CFC6" w14:textId="77777777">
        <w:trPr>
          <w:trHeight w:val="761"/>
        </w:trPr>
        <w:tc>
          <w:tcPr>
            <w:tcW w:w="4311" w:type="dxa"/>
          </w:tcPr>
          <w:p w14:paraId="720C9213" w14:textId="77777777" w:rsidR="00FE0C31" w:rsidRDefault="00FE0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</w:tcPr>
          <w:p w14:paraId="674CD34B" w14:textId="77777777" w:rsidR="00FE0C31" w:rsidRDefault="00FE0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C31" w14:paraId="67C811E1" w14:textId="77777777">
        <w:trPr>
          <w:trHeight w:val="535"/>
        </w:trPr>
        <w:tc>
          <w:tcPr>
            <w:tcW w:w="4311" w:type="dxa"/>
            <w:shd w:val="clear" w:color="auto" w:fill="C5D9F0"/>
          </w:tcPr>
          <w:p w14:paraId="48F98525" w14:textId="77777777" w:rsidR="00FE0C31" w:rsidRDefault="00AB2CB1">
            <w:pPr>
              <w:pStyle w:val="TableParagraph"/>
              <w:spacing w:before="12"/>
              <w:ind w:left="1262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Bolsista</w:t>
            </w:r>
          </w:p>
        </w:tc>
        <w:tc>
          <w:tcPr>
            <w:tcW w:w="4310" w:type="dxa"/>
            <w:shd w:val="clear" w:color="auto" w:fill="C5D9F0"/>
          </w:tcPr>
          <w:p w14:paraId="2775A858" w14:textId="77777777" w:rsidR="00FE0C31" w:rsidRDefault="00AB2CB1">
            <w:pPr>
              <w:pStyle w:val="TableParagraph"/>
              <w:spacing w:before="33" w:line="216" w:lineRule="auto"/>
              <w:ind w:left="1847" w:hanging="1514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Pesquisador</w:t>
            </w:r>
            <w:r>
              <w:rPr>
                <w:i/>
                <w:spacing w:val="16"/>
                <w:w w:val="80"/>
              </w:rPr>
              <w:t xml:space="preserve"> </w:t>
            </w:r>
            <w:r>
              <w:rPr>
                <w:i/>
                <w:w w:val="80"/>
              </w:rPr>
              <w:t>Responsável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pelo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bolsista</w:t>
            </w:r>
          </w:p>
        </w:tc>
      </w:tr>
      <w:tr w:rsidR="00FE0C31" w14:paraId="49C7C54B" w14:textId="77777777">
        <w:trPr>
          <w:trHeight w:val="306"/>
        </w:trPr>
        <w:tc>
          <w:tcPr>
            <w:tcW w:w="8621" w:type="dxa"/>
            <w:gridSpan w:val="2"/>
          </w:tcPr>
          <w:p w14:paraId="0162E3BF" w14:textId="77777777" w:rsidR="00FE0C31" w:rsidRDefault="00FE0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C31" w14:paraId="69D60486" w14:textId="77777777">
        <w:trPr>
          <w:trHeight w:val="535"/>
        </w:trPr>
        <w:tc>
          <w:tcPr>
            <w:tcW w:w="8621" w:type="dxa"/>
            <w:gridSpan w:val="2"/>
            <w:shd w:val="clear" w:color="auto" w:fill="C5D9F0"/>
          </w:tcPr>
          <w:p w14:paraId="0FE89CDA" w14:textId="77777777" w:rsidR="00FE0C31" w:rsidRDefault="00AB2CB1">
            <w:pPr>
              <w:pStyle w:val="TableParagraph"/>
              <w:spacing w:before="33" w:line="216" w:lineRule="auto"/>
              <w:ind w:left="2644" w:right="1843" w:hanging="652"/>
              <w:rPr>
                <w:i/>
              </w:rPr>
            </w:pPr>
            <w:r>
              <w:rPr>
                <w:i/>
                <w:w w:val="80"/>
              </w:rPr>
              <w:t>Aprovação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da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Pró-Reitoria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Pós-Graduação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ou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equivalente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nos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Institutos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</w:p>
        </w:tc>
      </w:tr>
    </w:tbl>
    <w:p w14:paraId="527884C3" w14:textId="7C7CEDB7" w:rsidR="00FE0C31" w:rsidRDefault="00162803">
      <w:pPr>
        <w:pStyle w:val="Corpodetexto"/>
        <w:spacing w:before="42"/>
        <w:ind w:left="138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985F59" wp14:editId="49D49C4C">
                <wp:simplePos x="0" y="0"/>
                <wp:positionH relativeFrom="page">
                  <wp:posOffset>1309370</wp:posOffset>
                </wp:positionH>
                <wp:positionV relativeFrom="paragraph">
                  <wp:posOffset>121285</wp:posOffset>
                </wp:positionV>
                <wp:extent cx="1828800" cy="698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40B7" id="Rectangle 2" o:spid="_x0000_s1026" style="position:absolute;margin-left:103.1pt;margin-top:9.55pt;width:2in;height:.5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" fillcolor="black" stroked="f">
                <w10:wrap anchorx="page"/>
              </v:rect>
            </w:pict>
          </mc:Fallback>
        </mc:AlternateContent>
      </w:r>
      <w:r w:rsidR="00AB2CB1">
        <w:rPr>
          <w:rFonts w:ascii="Times New Roman"/>
        </w:rPr>
        <w:t>1.</w:t>
      </w:r>
    </w:p>
    <w:p w14:paraId="7489FEE2" w14:textId="77777777" w:rsidR="00FE0C31" w:rsidRDefault="00AB2CB1">
      <w:pPr>
        <w:spacing w:before="37" w:line="228" w:lineRule="exact"/>
        <w:ind w:left="1382"/>
        <w:rPr>
          <w:sz w:val="18"/>
        </w:rPr>
      </w:pPr>
      <w:r>
        <w:rPr>
          <w:spacing w:val="-3"/>
          <w:w w:val="80"/>
          <w:position w:val="6"/>
          <w:sz w:val="14"/>
        </w:rPr>
        <w:t>1</w:t>
      </w:r>
      <w:r>
        <w:rPr>
          <w:spacing w:val="-3"/>
          <w:w w:val="80"/>
          <w:sz w:val="18"/>
        </w:rPr>
        <w:t>“Art.</w:t>
      </w:r>
      <w:r>
        <w:rPr>
          <w:spacing w:val="-6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7º</w:t>
      </w:r>
      <w:r>
        <w:rPr>
          <w:spacing w:val="-8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O</w:t>
      </w:r>
      <w:r>
        <w:rPr>
          <w:spacing w:val="-7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14:paraId="6D042055" w14:textId="77777777" w:rsidR="00FE0C31" w:rsidRDefault="00AB2CB1">
      <w:pPr>
        <w:ind w:left="1382" w:right="1374"/>
        <w:rPr>
          <w:sz w:val="18"/>
        </w:rPr>
      </w:pPr>
      <w:r>
        <w:rPr>
          <w:w w:val="80"/>
          <w:sz w:val="18"/>
        </w:rPr>
        <w:t>IV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 w14:paraId="52593D03" w14:textId="77777777" w:rsidR="00FE0C31" w:rsidRDefault="00AB2CB1">
      <w:pPr>
        <w:spacing w:line="206" w:lineRule="exact"/>
        <w:ind w:left="1382"/>
        <w:rPr>
          <w:sz w:val="18"/>
        </w:rPr>
      </w:pPr>
      <w:r>
        <w:rPr>
          <w:w w:val="80"/>
          <w:sz w:val="18"/>
        </w:rPr>
        <w:t>II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14:paraId="6A8C9761" w14:textId="02CD0C32" w:rsidR="00FE0C31" w:rsidRDefault="00AB2CB1" w:rsidP="00162803">
      <w:pPr>
        <w:spacing w:line="206" w:lineRule="exact"/>
        <w:ind w:left="1382"/>
      </w:pPr>
      <w:r>
        <w:rPr>
          <w:w w:val="80"/>
          <w:sz w:val="18"/>
        </w:rPr>
        <w:t>c)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sectPr w:rsidR="00FE0C31" w:rsidSect="00162803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3080" w:right="240" w:bottom="280" w:left="3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3859C" w14:textId="77777777" w:rsidR="00171FA2" w:rsidRDefault="00171FA2">
      <w:r>
        <w:separator/>
      </w:r>
    </w:p>
  </w:endnote>
  <w:endnote w:type="continuationSeparator" w:id="0">
    <w:p w14:paraId="1AB36B6D" w14:textId="77777777" w:rsidR="00171FA2" w:rsidRDefault="0017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93C5" w14:textId="1F73B3C7" w:rsidR="00FE0C31" w:rsidRDefault="001628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51E4464" wp14:editId="775BFFDD">
              <wp:simplePos x="0" y="0"/>
              <wp:positionH relativeFrom="page">
                <wp:posOffset>3249930</wp:posOffset>
              </wp:positionH>
              <wp:positionV relativeFrom="page">
                <wp:posOffset>10210800</wp:posOffset>
              </wp:positionV>
              <wp:extent cx="1062990" cy="1714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812CA" w14:textId="77777777" w:rsidR="00FE0C31" w:rsidRDefault="00171FA2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AB2CB1">
                              <w:rPr>
                                <w:rFonts w:ascii="Arial"/>
                                <w:b/>
                                <w:i/>
                                <w:color w:val="4471C4"/>
                                <w:spacing w:val="-1"/>
                                <w:w w:val="80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E44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5.9pt;margin-top:804pt;width:83.7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" filled="f" stroked="f">
              <v:textbox inset="0,0,0,0">
                <w:txbxContent>
                  <w:p w14:paraId="249812CA" w14:textId="77777777" w:rsidR="00FE0C31" w:rsidRDefault="00514DE6">
                    <w:pPr>
                      <w:spacing w:before="19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hyperlink r:id="rId2">
                      <w:r w:rsidR="00AB2CB1">
                        <w:rPr>
                          <w:rFonts w:ascii="Arial"/>
                          <w:b/>
                          <w:i/>
                          <w:color w:val="4471C4"/>
                          <w:spacing w:val="-1"/>
                          <w:w w:val="80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A7681" w14:textId="2F09878C" w:rsidR="00FE0C31" w:rsidRDefault="001628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3294BB" wp14:editId="13EABAB6">
              <wp:simplePos x="0" y="0"/>
              <wp:positionH relativeFrom="page">
                <wp:posOffset>3249930</wp:posOffset>
              </wp:positionH>
              <wp:positionV relativeFrom="page">
                <wp:posOffset>10210800</wp:posOffset>
              </wp:positionV>
              <wp:extent cx="1062990" cy="1714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F2138" w14:textId="77777777" w:rsidR="00FE0C31" w:rsidRDefault="00171FA2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AB2CB1">
                              <w:rPr>
                                <w:rFonts w:ascii="Arial"/>
                                <w:b/>
                                <w:i/>
                                <w:color w:val="4471C4"/>
                                <w:spacing w:val="-1"/>
                                <w:w w:val="80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294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55.9pt;margin-top:804pt;width:83.7pt;height:1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" filled="f" stroked="f">
              <v:textbox inset="0,0,0,0">
                <w:txbxContent>
                  <w:p w14:paraId="71BF2138" w14:textId="77777777" w:rsidR="00FE0C31" w:rsidRDefault="00514DE6">
                    <w:pPr>
                      <w:spacing w:before="19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hyperlink r:id="rId2">
                      <w:r w:rsidR="00AB2CB1">
                        <w:rPr>
                          <w:rFonts w:ascii="Arial"/>
                          <w:b/>
                          <w:i/>
                          <w:color w:val="4471C4"/>
                          <w:spacing w:val="-1"/>
                          <w:w w:val="80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21158" w14:textId="77777777" w:rsidR="00171FA2" w:rsidRDefault="00171FA2">
      <w:r>
        <w:separator/>
      </w:r>
    </w:p>
  </w:footnote>
  <w:footnote w:type="continuationSeparator" w:id="0">
    <w:p w14:paraId="34CD494E" w14:textId="77777777" w:rsidR="00171FA2" w:rsidRDefault="0017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EA15" w14:textId="77777777" w:rsidR="00FE0C31" w:rsidRDefault="00AB2CB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7E5F0D2A" wp14:editId="1F88FB52">
          <wp:simplePos x="0" y="0"/>
          <wp:positionH relativeFrom="page">
            <wp:posOffset>3024505</wp:posOffset>
          </wp:positionH>
          <wp:positionV relativeFrom="page">
            <wp:posOffset>288290</wp:posOffset>
          </wp:positionV>
          <wp:extent cx="1510665" cy="59436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5" cy="594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1183" w14:textId="7913E929" w:rsidR="00FE0C31" w:rsidRDefault="005854F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0BE4CC80" wp14:editId="3E53898A">
          <wp:simplePos x="0" y="0"/>
          <wp:positionH relativeFrom="column">
            <wp:posOffset>2400935</wp:posOffset>
          </wp:positionH>
          <wp:positionV relativeFrom="page">
            <wp:posOffset>354330</wp:posOffset>
          </wp:positionV>
          <wp:extent cx="2404800" cy="990000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713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FC65592" wp14:editId="494DD9FE">
              <wp:simplePos x="0" y="0"/>
              <wp:positionH relativeFrom="page">
                <wp:posOffset>1197610</wp:posOffset>
              </wp:positionH>
              <wp:positionV relativeFrom="page">
                <wp:posOffset>1353185</wp:posOffset>
              </wp:positionV>
              <wp:extent cx="5166995" cy="4127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9C113" w14:textId="5E86595F" w:rsidR="008A1713" w:rsidRDefault="00313ABD" w:rsidP="005854F5">
                          <w:pPr>
                            <w:spacing w:before="59"/>
                            <w:ind w:left="129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 w:rsidRPr="00313ABD"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PROGRAMA INSTITUCIONAL DE BOLSAS DE INICIAÇÃO CIENTÍFICA (PIBIC)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655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4.3pt;margin-top:106.55pt;width:406.85pt;height:3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" filled="f" stroked="f">
              <v:textbox inset="0,0,0,0">
                <w:txbxContent>
                  <w:p w14:paraId="0059C113" w14:textId="5E86595F" w:rsidR="008A1713" w:rsidRDefault="00313ABD" w:rsidP="005854F5">
                    <w:pPr>
                      <w:spacing w:before="59"/>
                      <w:ind w:left="129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 w:rsidRPr="00313ABD"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PROGRAMA INSTITUCIONAL DE BOLSAS DE INICIAÇÃO CIENTÍFICA (PIBIC)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814" w:hanging="490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425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4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1382" w:hanging="248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4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48"/>
      </w:pPr>
      <w:rPr>
        <w:rFonts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382" w:hanging="232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3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32"/>
      </w:pPr>
      <w:rPr>
        <w:rFonts w:hint="default"/>
        <w:lang w:val="pt-PT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1098" w:hanging="284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124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149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3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6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575" w:hanging="194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203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65" w:hanging="2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0" w:hanging="2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5" w:hanging="2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0" w:hanging="2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5" w:hanging="2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2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5" w:hanging="203"/>
      </w:pPr>
      <w:rPr>
        <w:rFonts w:hint="default"/>
        <w:lang w:val="pt-PT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814" w:hanging="426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22" w:hanging="283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6" w:hanging="360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1098" w:hanging="284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1098" w:hanging="107"/>
        <w:jc w:val="right"/>
      </w:pPr>
      <w:rPr>
        <w:rFonts w:ascii="Arial MT" w:eastAsia="Arial MT" w:hAnsi="Arial MT" w:cs="Arial MT" w:hint="default"/>
        <w:spacing w:val="-5"/>
        <w:w w:val="8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149" w:hanging="1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3" w:hanging="1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8" w:hanging="1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1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1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2" w:hanging="1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6" w:hanging="107"/>
      </w:pPr>
      <w:rPr>
        <w:rFonts w:hint="default"/>
        <w:lang w:val="pt-PT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87" w:hanging="206"/>
      </w:pPr>
      <w:rPr>
        <w:rFonts w:hint="default"/>
        <w:b/>
        <w:bCs/>
        <w:spacing w:val="-4"/>
        <w:w w:val="8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5" w:hanging="284"/>
      </w:pPr>
      <w:rPr>
        <w:rFonts w:ascii="Arial" w:eastAsia="Arial" w:hAnsi="Arial" w:cs="Arial" w:hint="default"/>
        <w:b/>
        <w:bCs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6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2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3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814" w:hanging="284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872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7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8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0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581" w:hanging="200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950" w:hanging="462"/>
      </w:pPr>
      <w:rPr>
        <w:rFonts w:ascii="Arial" w:eastAsia="Arial" w:hAnsi="Arial" w:cs="Arial" w:hint="default"/>
        <w:i/>
        <w:i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2" w:hanging="4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5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31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4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462"/>
      </w:pPr>
      <w:rPr>
        <w:rFonts w:hint="default"/>
        <w:lang w:val="pt-PT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1382" w:hanging="284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538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517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95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74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5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31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0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88" w:hanging="188"/>
      </w:pPr>
      <w:rPr>
        <w:rFonts w:hint="default"/>
        <w:lang w:val="pt-PT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1382" w:hanging="218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376" w:hanging="21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18"/>
      </w:pPr>
      <w:rPr>
        <w:rFonts w:hint="default"/>
        <w:lang w:val="pt-PT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1278" w:hanging="464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82" w:hanging="284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7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4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6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1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1382" w:hanging="158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15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1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1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1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1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1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1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158"/>
      </w:pPr>
      <w:rPr>
        <w:rFonts w:hint="default"/>
        <w:lang w:val="pt-PT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814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709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4" w:hanging="361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19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6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906" w:hanging="92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44" w:hanging="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89" w:hanging="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33" w:hanging="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8" w:hanging="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3" w:hanging="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7" w:hanging="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2" w:hanging="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6" w:hanging="9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31"/>
    <w:rsid w:val="00162803"/>
    <w:rsid w:val="00171FA2"/>
    <w:rsid w:val="00313ABD"/>
    <w:rsid w:val="00514DE6"/>
    <w:rsid w:val="005854F5"/>
    <w:rsid w:val="00872A6E"/>
    <w:rsid w:val="008A1713"/>
    <w:rsid w:val="00AB2CB1"/>
    <w:rsid w:val="00FD2436"/>
    <w:rsid w:val="00FE0C31"/>
    <w:rsid w:val="25D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47CDC"/>
  <w15:docId w15:val="{94E1EBDA-F678-493F-BA1C-7AC4E60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584" w:right="165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814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382" w:hanging="2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rsid w:val="00162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2803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162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2803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  <customShpInfo spid="_x0000_s1028"/>
    <customShpInfo spid="_x0000_s1029"/>
    <customShpInfo spid="_x0000_s1030"/>
    <customShpInfo spid="_x0000_s1027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lisdefferson.andrade@unioeste.br</cp:lastModifiedBy>
  <cp:revision>5</cp:revision>
  <dcterms:created xsi:type="dcterms:W3CDTF">2021-08-03T13:14:00Z</dcterms:created>
  <dcterms:modified xsi:type="dcterms:W3CDTF">2021-08-03T13:21:00Z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